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5098"/>
      </w:tblGrid>
      <w:tr w:rsidR="00B318F5" w:rsidRPr="001B05BA" w:rsidTr="00D97EEE">
        <w:tc>
          <w:tcPr>
            <w:tcW w:w="4757" w:type="dxa"/>
          </w:tcPr>
          <w:p w:rsidR="00B318F5" w:rsidRPr="001B05BA" w:rsidRDefault="00B318F5" w:rsidP="00AA6BF7">
            <w:pPr>
              <w:pStyle w:val="a3"/>
              <w:rPr>
                <w:lang w:val="uk-UA"/>
              </w:rPr>
            </w:pPr>
          </w:p>
        </w:tc>
        <w:tc>
          <w:tcPr>
            <w:tcW w:w="5098" w:type="dxa"/>
          </w:tcPr>
          <w:p w:rsidR="00B318F5" w:rsidRPr="001B05BA" w:rsidRDefault="00B318F5" w:rsidP="00236E74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 xml:space="preserve">До </w:t>
            </w:r>
            <w:proofErr w:type="spellStart"/>
            <w:r w:rsidR="00236E74">
              <w:rPr>
                <w:lang w:val="uk-UA"/>
              </w:rPr>
              <w:t>Кузнецовського</w:t>
            </w:r>
            <w:proofErr w:type="spellEnd"/>
            <w:r w:rsidR="00236E74">
              <w:rPr>
                <w:lang w:val="uk-UA"/>
              </w:rPr>
              <w:t xml:space="preserve"> міського</w:t>
            </w:r>
            <w:r w:rsidRPr="001B05BA">
              <w:rPr>
                <w:lang w:val="uk-UA"/>
              </w:rPr>
              <w:t xml:space="preserve"> суду Рівненської області</w:t>
            </w:r>
          </w:p>
        </w:tc>
      </w:tr>
      <w:tr w:rsidR="00B318F5" w:rsidRPr="001B05BA" w:rsidTr="00D97EEE">
        <w:tc>
          <w:tcPr>
            <w:tcW w:w="4757" w:type="dxa"/>
          </w:tcPr>
          <w:p w:rsidR="00B318F5" w:rsidRPr="001B05BA" w:rsidRDefault="00B318F5" w:rsidP="00D97EEE">
            <w:pPr>
              <w:spacing w:before="120" w:after="120"/>
              <w:jc w:val="right"/>
              <w:rPr>
                <w:lang w:val="uk-UA"/>
              </w:rPr>
            </w:pPr>
            <w:r w:rsidRPr="001B05BA">
              <w:rPr>
                <w:lang w:val="uk-UA"/>
              </w:rPr>
              <w:t>Позивач:</w:t>
            </w:r>
          </w:p>
        </w:tc>
        <w:tc>
          <w:tcPr>
            <w:tcW w:w="5098" w:type="dxa"/>
          </w:tcPr>
          <w:p w:rsidR="00B318F5" w:rsidRPr="001B05BA" w:rsidRDefault="00B318F5" w:rsidP="00D97EEE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</w:p>
          <w:p w:rsidR="00B318F5" w:rsidRPr="001B05BA" w:rsidRDefault="00B318F5" w:rsidP="00D97EEE">
            <w:pPr>
              <w:spacing w:before="120" w:after="120"/>
              <w:jc w:val="both"/>
            </w:pPr>
            <w:r w:rsidRPr="001B05BA">
              <w:rPr>
                <w:lang w:val="uk-UA"/>
              </w:rPr>
              <w:t>________________________________________</w:t>
            </w:r>
          </w:p>
          <w:p w:rsidR="00B318F5" w:rsidRPr="001B05BA" w:rsidRDefault="00B318F5" w:rsidP="00D97EEE">
            <w:pPr>
              <w:spacing w:before="120" w:after="120"/>
              <w:jc w:val="center"/>
              <w:rPr>
                <w:lang w:val="uk-UA"/>
              </w:rPr>
            </w:pPr>
            <w:r w:rsidRPr="001B05BA">
              <w:rPr>
                <w:sz w:val="16"/>
                <w:szCs w:val="16"/>
                <w:lang w:val="uk-UA"/>
              </w:rPr>
              <w:t>(П.І.Б)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Адреса: _________________________________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 xml:space="preserve">телефон, адреса електронної пошти: 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РНОКПП_____________________________</w:t>
            </w:r>
          </w:p>
        </w:tc>
      </w:tr>
      <w:tr w:rsidR="00B318F5" w:rsidRPr="001B05BA" w:rsidTr="00D97EEE">
        <w:tc>
          <w:tcPr>
            <w:tcW w:w="4757" w:type="dxa"/>
          </w:tcPr>
          <w:p w:rsidR="00B318F5" w:rsidRPr="001B05BA" w:rsidRDefault="00B318F5" w:rsidP="00D97EEE">
            <w:pPr>
              <w:spacing w:before="120" w:after="120"/>
              <w:jc w:val="right"/>
              <w:rPr>
                <w:lang w:val="uk-UA"/>
              </w:rPr>
            </w:pPr>
            <w:r w:rsidRPr="001B05BA">
              <w:rPr>
                <w:lang w:val="uk-UA"/>
              </w:rPr>
              <w:t>Відповідач:</w:t>
            </w:r>
          </w:p>
        </w:tc>
        <w:tc>
          <w:tcPr>
            <w:tcW w:w="5098" w:type="dxa"/>
          </w:tcPr>
          <w:p w:rsidR="00B318F5" w:rsidRPr="001B05BA" w:rsidRDefault="00B318F5" w:rsidP="00D97EEE">
            <w:pPr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Дільнична виборча комісія виборчої дільниці № _____</w:t>
            </w:r>
          </w:p>
          <w:p w:rsidR="00B318F5" w:rsidRPr="001B05BA" w:rsidRDefault="00B318F5" w:rsidP="00D97EEE">
            <w:pPr>
              <w:jc w:val="both"/>
            </w:pPr>
            <w:r w:rsidRPr="001B05BA">
              <w:rPr>
                <w:lang w:val="uk-UA"/>
              </w:rPr>
              <w:t>територіального виборчого округу №____</w:t>
            </w:r>
          </w:p>
          <w:p w:rsidR="00B318F5" w:rsidRPr="001B05BA" w:rsidRDefault="00B318F5" w:rsidP="00D97EEE">
            <w:pPr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Адреса:__________________________________</w:t>
            </w:r>
          </w:p>
          <w:p w:rsidR="00B318F5" w:rsidRPr="001B05BA" w:rsidRDefault="00B318F5" w:rsidP="00D97EEE">
            <w:pPr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номер засобу зв’язку, адреса електронної пошти  _____________________</w:t>
            </w:r>
          </w:p>
          <w:p w:rsidR="00B318F5" w:rsidRPr="001B05BA" w:rsidRDefault="00B318F5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</w:tc>
      </w:tr>
      <w:tr w:rsidR="00B318F5" w:rsidRPr="001B05BA" w:rsidTr="00D97EEE">
        <w:tc>
          <w:tcPr>
            <w:tcW w:w="4757" w:type="dxa"/>
          </w:tcPr>
          <w:p w:rsidR="00B318F5" w:rsidRPr="001B05BA" w:rsidRDefault="00B318F5" w:rsidP="00D97EEE">
            <w:pPr>
              <w:spacing w:before="120" w:after="120"/>
              <w:jc w:val="right"/>
              <w:rPr>
                <w:lang w:val="uk-UA"/>
              </w:rPr>
            </w:pPr>
            <w:r w:rsidRPr="001B05BA">
              <w:rPr>
                <w:lang w:val="uk-UA"/>
              </w:rPr>
              <w:t>Відповідач:</w:t>
            </w:r>
          </w:p>
        </w:tc>
        <w:tc>
          <w:tcPr>
            <w:tcW w:w="5098" w:type="dxa"/>
          </w:tcPr>
          <w:p w:rsidR="00AA6BF7" w:rsidRPr="001B05BA" w:rsidRDefault="00AA6BF7" w:rsidP="00AA6BF7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Відділ ведення Державного реєстру виборців</w:t>
            </w:r>
            <w:r>
              <w:rPr>
                <w:lang w:val="uk-UA"/>
              </w:rPr>
              <w:t xml:space="preserve"> виконавчого комітету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B318F5" w:rsidRPr="001B05BA" w:rsidRDefault="00AA6BF7" w:rsidP="00AA6BF7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 xml:space="preserve">Адреса: </w:t>
            </w:r>
            <w:r w:rsidRPr="00BA5728">
              <w:t xml:space="preserve">майдан </w:t>
            </w:r>
            <w:proofErr w:type="spellStart"/>
            <w:r w:rsidRPr="00BA5728">
              <w:t>Незалежності</w:t>
            </w:r>
            <w:proofErr w:type="spellEnd"/>
            <w:r w:rsidRPr="00BA5728">
              <w:t xml:space="preserve">, 1, </w:t>
            </w:r>
            <w:proofErr w:type="spellStart"/>
            <w:r w:rsidRPr="00BA5728">
              <w:t>м.Вараш</w:t>
            </w:r>
            <w:proofErr w:type="spellEnd"/>
            <w:r w:rsidRPr="00BA5728">
              <w:t xml:space="preserve">, </w:t>
            </w:r>
            <w:proofErr w:type="spellStart"/>
            <w:r w:rsidRPr="00BA5728">
              <w:t>Рівненська</w:t>
            </w:r>
            <w:proofErr w:type="spellEnd"/>
            <w:r w:rsidRPr="00BA5728">
              <w:t xml:space="preserve"> обл., 34400</w:t>
            </w:r>
            <w:bookmarkStart w:id="0" w:name="_GoBack"/>
            <w:bookmarkEnd w:id="0"/>
          </w:p>
        </w:tc>
      </w:tr>
    </w:tbl>
    <w:p w:rsidR="00B318F5" w:rsidRPr="001B05BA" w:rsidRDefault="00B318F5" w:rsidP="00B318F5">
      <w:pPr>
        <w:jc w:val="center"/>
        <w:rPr>
          <w:sz w:val="28"/>
          <w:szCs w:val="28"/>
          <w:lang w:val="uk-UA"/>
        </w:rPr>
      </w:pPr>
    </w:p>
    <w:p w:rsidR="00B318F5" w:rsidRPr="001B05BA" w:rsidRDefault="00B318F5" w:rsidP="00B318F5">
      <w:pPr>
        <w:jc w:val="center"/>
      </w:pPr>
      <w:r w:rsidRPr="001B05BA">
        <w:rPr>
          <w:sz w:val="28"/>
          <w:szCs w:val="28"/>
          <w:lang w:val="uk-UA"/>
        </w:rPr>
        <w:t>АДМІНІСТРАТИВНИЙ ПОЗОВ</w:t>
      </w:r>
    </w:p>
    <w:p w:rsidR="00B318F5" w:rsidRPr="001B05BA" w:rsidRDefault="00B318F5" w:rsidP="00B318F5">
      <w:pPr>
        <w:jc w:val="center"/>
        <w:rPr>
          <w:lang w:val="uk-UA"/>
        </w:rPr>
      </w:pPr>
      <w:r w:rsidRPr="001B05BA">
        <w:rPr>
          <w:lang w:val="uk-UA"/>
        </w:rPr>
        <w:t>про випр</w:t>
      </w:r>
      <w:r>
        <w:rPr>
          <w:lang w:val="uk-UA"/>
        </w:rPr>
        <w:t>а</w:t>
      </w:r>
      <w:r w:rsidRPr="001B05BA">
        <w:rPr>
          <w:lang w:val="uk-UA"/>
        </w:rPr>
        <w:t>вл</w:t>
      </w:r>
      <w:r>
        <w:rPr>
          <w:lang w:val="uk-UA"/>
        </w:rPr>
        <w:t>е</w:t>
      </w:r>
      <w:r w:rsidRPr="001B05BA">
        <w:rPr>
          <w:lang w:val="uk-UA"/>
        </w:rPr>
        <w:t xml:space="preserve">ння неточностей </w:t>
      </w:r>
    </w:p>
    <w:p w:rsidR="00B318F5" w:rsidRPr="001B05BA" w:rsidRDefault="00B318F5" w:rsidP="00B318F5">
      <w:pPr>
        <w:jc w:val="center"/>
        <w:rPr>
          <w:lang w:val="uk-UA"/>
        </w:rPr>
      </w:pP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>На підставі ч. 3 ст.31 Закону України «Про вибори Президента України» мене включено до списку виборців для голосування на чергових виборах Президента України 31 березня 2019 року на виборчій дільниці № _____ територіального виборчого округу №_____.</w:t>
      </w: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>Проте у даному списку виборців на виборчій дільниці № ____ відомості про мене внесені з помилкою, а  саме зазначено: «____________________________________________</w:t>
      </w:r>
      <w:r w:rsidRPr="001B05BA">
        <w:t>______________________________</w:t>
      </w:r>
      <w:r w:rsidRPr="001B05BA">
        <w:rPr>
          <w:lang w:val="uk-UA"/>
        </w:rPr>
        <w:t>______________________________________________________________________________</w:t>
      </w:r>
    </w:p>
    <w:p w:rsidR="00B318F5" w:rsidRPr="001B05BA" w:rsidRDefault="00B318F5" w:rsidP="00B318F5">
      <w:pPr>
        <w:jc w:val="both"/>
        <w:rPr>
          <w:lang w:val="uk-UA"/>
        </w:rPr>
      </w:pPr>
      <w:r w:rsidRPr="001B05BA">
        <w:rPr>
          <w:lang w:val="uk-UA"/>
        </w:rPr>
        <w:t>____________________________________________________________________________», замість правильного: __________________________________________________________________________________________________________________________________________________________</w:t>
      </w:r>
    </w:p>
    <w:p w:rsidR="00B318F5" w:rsidRPr="001B05BA" w:rsidRDefault="00B318F5" w:rsidP="00B318F5">
      <w:pPr>
        <w:jc w:val="both"/>
        <w:rPr>
          <w:lang w:val="uk-UA"/>
        </w:rPr>
      </w:pPr>
      <w:r w:rsidRPr="001B05B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 xml:space="preserve">Згідно частини 9 статі 32 Закону України «Про вибори Президента України» 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B318F5" w:rsidRDefault="00B318F5" w:rsidP="00B318F5">
      <w:pPr>
        <w:rPr>
          <w:lang w:val="uk-UA"/>
        </w:rPr>
      </w:pPr>
      <w:r w:rsidRPr="001B05BA">
        <w:rPr>
          <w:lang w:val="uk-UA"/>
        </w:rPr>
        <w:t>Згідно ст. 274 КАСУ право звернутися з адміністративним позовом про уточнення списку виборців, у тому числі про включення або виключення зі списку себе</w:t>
      </w:r>
    </w:p>
    <w:p w:rsidR="00B318F5" w:rsidRDefault="00B318F5" w:rsidP="00B318F5">
      <w:pPr>
        <w:rPr>
          <w:lang w:val="uk-UA"/>
        </w:rPr>
      </w:pPr>
    </w:p>
    <w:p w:rsidR="00B318F5" w:rsidRDefault="00B318F5" w:rsidP="00B318F5">
      <w:pPr>
        <w:rPr>
          <w:lang w:val="uk-UA"/>
        </w:rPr>
      </w:pPr>
    </w:p>
    <w:p w:rsidR="00B318F5" w:rsidRPr="001B05BA" w:rsidRDefault="00B318F5" w:rsidP="00B318F5">
      <w:pPr>
        <w:ind w:firstLine="900"/>
        <w:jc w:val="both"/>
      </w:pPr>
      <w:r w:rsidRPr="001B05BA">
        <w:rPr>
          <w:lang w:val="uk-UA"/>
        </w:rPr>
        <w:lastRenderedPageBreak/>
        <w:t xml:space="preserve">особисто або інших осіб, має кожен, хто має право голосу на відповідних виборах або референдумі. </w:t>
      </w:r>
      <w:proofErr w:type="spellStart"/>
      <w:r w:rsidRPr="001B05BA">
        <w:t>Позовна</w:t>
      </w:r>
      <w:proofErr w:type="spellEnd"/>
      <w:r w:rsidRPr="001B05BA">
        <w:t xml:space="preserve"> </w:t>
      </w:r>
      <w:proofErr w:type="spellStart"/>
      <w:r w:rsidRPr="001B05BA">
        <w:t>заява</w:t>
      </w:r>
      <w:proofErr w:type="spellEnd"/>
      <w:r w:rsidRPr="001B05BA">
        <w:t xml:space="preserve"> про </w:t>
      </w:r>
      <w:proofErr w:type="spellStart"/>
      <w:r w:rsidRPr="001B05BA">
        <w:t>уточнення</w:t>
      </w:r>
      <w:proofErr w:type="spellEnd"/>
      <w:r w:rsidRPr="001B05BA">
        <w:t xml:space="preserve"> списку </w:t>
      </w:r>
      <w:proofErr w:type="spellStart"/>
      <w:r w:rsidRPr="001B05BA">
        <w:t>виборців</w:t>
      </w:r>
      <w:proofErr w:type="spellEnd"/>
      <w:r w:rsidRPr="001B05BA">
        <w:t xml:space="preserve"> </w:t>
      </w:r>
      <w:proofErr w:type="spellStart"/>
      <w:r w:rsidRPr="001B05BA">
        <w:t>подається</w:t>
      </w:r>
      <w:proofErr w:type="spellEnd"/>
      <w:r w:rsidRPr="001B05BA">
        <w:t xml:space="preserve"> до </w:t>
      </w:r>
      <w:proofErr w:type="spellStart"/>
      <w:r w:rsidRPr="001B05BA">
        <w:t>адміністративного</w:t>
      </w:r>
      <w:proofErr w:type="spellEnd"/>
      <w:r w:rsidRPr="001B05BA">
        <w:t xml:space="preserve"> суду без </w:t>
      </w:r>
      <w:proofErr w:type="spellStart"/>
      <w:r w:rsidRPr="001B05BA">
        <w:t>сплати</w:t>
      </w:r>
      <w:proofErr w:type="spellEnd"/>
      <w:r w:rsidRPr="001B05BA">
        <w:t xml:space="preserve"> судового </w:t>
      </w:r>
      <w:proofErr w:type="spellStart"/>
      <w:r w:rsidRPr="001B05BA">
        <w:t>збору</w:t>
      </w:r>
      <w:proofErr w:type="spellEnd"/>
      <w:r w:rsidRPr="001B05BA">
        <w:t>.</w:t>
      </w: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>З</w:t>
      </w:r>
      <w:proofErr w:type="spellStart"/>
      <w:r w:rsidRPr="001B05BA">
        <w:t>аход</w:t>
      </w:r>
      <w:proofErr w:type="spellEnd"/>
      <w:r w:rsidRPr="001B05BA">
        <w:rPr>
          <w:lang w:val="uk-UA"/>
        </w:rPr>
        <w:t>и</w:t>
      </w:r>
      <w:r w:rsidRPr="001B05BA">
        <w:t xml:space="preserve"> </w:t>
      </w:r>
      <w:proofErr w:type="spellStart"/>
      <w:r w:rsidRPr="001B05BA">
        <w:t>забезпечення</w:t>
      </w:r>
      <w:proofErr w:type="spellEnd"/>
      <w:r w:rsidRPr="001B05BA">
        <w:t xml:space="preserve"> </w:t>
      </w:r>
      <w:proofErr w:type="spellStart"/>
      <w:r w:rsidRPr="001B05BA">
        <w:t>доказів</w:t>
      </w:r>
      <w:proofErr w:type="spellEnd"/>
      <w:r w:rsidRPr="001B05BA">
        <w:t xml:space="preserve"> </w:t>
      </w:r>
      <w:proofErr w:type="spellStart"/>
      <w:r w:rsidRPr="001B05BA">
        <w:t>або</w:t>
      </w:r>
      <w:proofErr w:type="spellEnd"/>
      <w:r w:rsidRPr="001B05BA">
        <w:t xml:space="preserve"> позову до </w:t>
      </w:r>
      <w:proofErr w:type="spellStart"/>
      <w:r w:rsidRPr="001B05BA">
        <w:t>подання</w:t>
      </w:r>
      <w:proofErr w:type="spellEnd"/>
      <w:r w:rsidRPr="001B05BA">
        <w:t xml:space="preserve"> </w:t>
      </w:r>
      <w:proofErr w:type="spellStart"/>
      <w:r w:rsidRPr="001B05BA">
        <w:t>позовної</w:t>
      </w:r>
      <w:proofErr w:type="spellEnd"/>
      <w:r w:rsidRPr="001B05BA">
        <w:t xml:space="preserve"> заяви</w:t>
      </w:r>
      <w:r w:rsidRPr="001B05BA">
        <w:rPr>
          <w:lang w:val="uk-UA"/>
        </w:rPr>
        <w:t xml:space="preserve"> не вживалися.</w:t>
      </w: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 xml:space="preserve">Позивачем </w:t>
      </w:r>
      <w:r w:rsidRPr="001B05BA">
        <w:t xml:space="preserve">не подано </w:t>
      </w:r>
      <w:proofErr w:type="spellStart"/>
      <w:r w:rsidRPr="001B05BA">
        <w:t>іншого</w:t>
      </w:r>
      <w:proofErr w:type="spellEnd"/>
      <w:r w:rsidRPr="001B05BA">
        <w:t xml:space="preserve"> позову (</w:t>
      </w:r>
      <w:proofErr w:type="spellStart"/>
      <w:r w:rsidRPr="001B05BA">
        <w:t>позовів</w:t>
      </w:r>
      <w:proofErr w:type="spellEnd"/>
      <w:r w:rsidRPr="001B05BA">
        <w:t xml:space="preserve">) до </w:t>
      </w:r>
      <w:proofErr w:type="spellStart"/>
      <w:r w:rsidRPr="001B05BA">
        <w:t>цього</w:t>
      </w:r>
      <w:proofErr w:type="spellEnd"/>
      <w:r w:rsidRPr="001B05BA">
        <w:t xml:space="preserve"> самого </w:t>
      </w:r>
      <w:proofErr w:type="spellStart"/>
      <w:r w:rsidRPr="001B05BA">
        <w:t>відповідача</w:t>
      </w:r>
      <w:proofErr w:type="spellEnd"/>
      <w:r w:rsidRPr="001B05BA">
        <w:t xml:space="preserve"> (</w:t>
      </w:r>
      <w:proofErr w:type="spellStart"/>
      <w:r w:rsidRPr="001B05BA">
        <w:t>відповідачів</w:t>
      </w:r>
      <w:proofErr w:type="spellEnd"/>
      <w:r w:rsidRPr="001B05BA">
        <w:t xml:space="preserve">) з </w:t>
      </w:r>
      <w:proofErr w:type="spellStart"/>
      <w:r w:rsidRPr="001B05BA">
        <w:t>тим</w:t>
      </w:r>
      <w:proofErr w:type="spellEnd"/>
      <w:r w:rsidRPr="001B05BA">
        <w:t xml:space="preserve"> самим предметом та з тих самих </w:t>
      </w:r>
      <w:proofErr w:type="spellStart"/>
      <w:r w:rsidRPr="001B05BA">
        <w:t>підстав</w:t>
      </w:r>
      <w:proofErr w:type="spellEnd"/>
      <w:r w:rsidRPr="001B05BA">
        <w:rPr>
          <w:lang w:val="uk-UA"/>
        </w:rPr>
        <w:t>.</w:t>
      </w: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>Враховуючи викладене, керуючись ст.ст. 31, 32 Закону України «Про вибори Президента України», ст. 274 Кодексу адміністративного судочинства України, -</w:t>
      </w:r>
    </w:p>
    <w:p w:rsidR="00B318F5" w:rsidRPr="001B05BA" w:rsidRDefault="00B318F5" w:rsidP="00B318F5">
      <w:pPr>
        <w:ind w:firstLine="900"/>
        <w:jc w:val="both"/>
        <w:rPr>
          <w:lang w:val="uk-UA"/>
        </w:rPr>
      </w:pPr>
    </w:p>
    <w:p w:rsidR="00B318F5" w:rsidRPr="001B05BA" w:rsidRDefault="00B318F5" w:rsidP="00B318F5">
      <w:pPr>
        <w:ind w:firstLine="900"/>
        <w:jc w:val="both"/>
        <w:rPr>
          <w:sz w:val="16"/>
          <w:szCs w:val="16"/>
          <w:lang w:val="uk-UA"/>
        </w:rPr>
      </w:pPr>
    </w:p>
    <w:p w:rsidR="00B318F5" w:rsidRPr="001B05BA" w:rsidRDefault="00B318F5" w:rsidP="00B318F5">
      <w:pPr>
        <w:ind w:firstLine="900"/>
        <w:jc w:val="center"/>
        <w:rPr>
          <w:b/>
          <w:lang w:val="uk-UA"/>
        </w:rPr>
      </w:pPr>
      <w:r w:rsidRPr="001B05BA">
        <w:rPr>
          <w:b/>
          <w:lang w:val="uk-UA"/>
        </w:rPr>
        <w:t>ПРОШУ:</w:t>
      </w:r>
    </w:p>
    <w:p w:rsidR="00B318F5" w:rsidRPr="001B05BA" w:rsidRDefault="00B318F5" w:rsidP="00B318F5">
      <w:pPr>
        <w:ind w:firstLine="900"/>
        <w:jc w:val="center"/>
        <w:rPr>
          <w:b/>
          <w:lang w:val="uk-UA"/>
        </w:rPr>
      </w:pPr>
    </w:p>
    <w:p w:rsidR="00B318F5" w:rsidRPr="001B05BA" w:rsidRDefault="00B318F5" w:rsidP="00B318F5">
      <w:pPr>
        <w:ind w:firstLine="900"/>
        <w:jc w:val="both"/>
        <w:rPr>
          <w:lang w:val="uk-UA"/>
        </w:rPr>
      </w:pPr>
      <w:r w:rsidRPr="001B05BA">
        <w:rPr>
          <w:lang w:val="uk-UA"/>
        </w:rPr>
        <w:t xml:space="preserve">Виправити неточності /технічні описки щодо _____________________________________________________________________________,  </w:t>
      </w:r>
    </w:p>
    <w:p w:rsidR="00B318F5" w:rsidRPr="001B05BA" w:rsidRDefault="00B318F5" w:rsidP="00B318F5">
      <w:pPr>
        <w:ind w:firstLine="900"/>
        <w:jc w:val="both"/>
        <w:rPr>
          <w:sz w:val="20"/>
          <w:szCs w:val="20"/>
        </w:rPr>
      </w:pPr>
      <w:r w:rsidRPr="001B05BA">
        <w:rPr>
          <w:sz w:val="20"/>
          <w:szCs w:val="20"/>
          <w:lang w:val="uk-UA"/>
        </w:rPr>
        <w:t>(прізвища, імені, по батькові, дати народження або адреси)</w:t>
      </w:r>
    </w:p>
    <w:p w:rsidR="00B318F5" w:rsidRPr="001B05BA" w:rsidRDefault="00B318F5" w:rsidP="00B318F5">
      <w:pPr>
        <w:jc w:val="both"/>
        <w:rPr>
          <w:lang w:val="uk-UA"/>
        </w:rPr>
      </w:pPr>
      <w:r w:rsidRPr="001B05BA">
        <w:rPr>
          <w:lang w:val="uk-UA"/>
        </w:rPr>
        <w:t>з ____________________________________________________________________________</w:t>
      </w:r>
    </w:p>
    <w:p w:rsidR="00B318F5" w:rsidRPr="001B05BA" w:rsidRDefault="00B318F5" w:rsidP="00B318F5">
      <w:pPr>
        <w:jc w:val="both"/>
        <w:rPr>
          <w:lang w:val="uk-UA"/>
        </w:rPr>
      </w:pPr>
      <w:r w:rsidRPr="001B05BA">
        <w:rPr>
          <w:lang w:val="uk-UA"/>
        </w:rPr>
        <w:t>_____________________________________________________________________________</w:t>
      </w:r>
    </w:p>
    <w:p w:rsidR="00B318F5" w:rsidRPr="001B05BA" w:rsidRDefault="00B318F5" w:rsidP="00B318F5">
      <w:pPr>
        <w:jc w:val="both"/>
        <w:rPr>
          <w:lang w:val="uk-UA"/>
        </w:rPr>
      </w:pPr>
      <w:r w:rsidRPr="001B05BA">
        <w:rPr>
          <w:lang w:val="uk-UA"/>
        </w:rPr>
        <w:t>на  __________________________________________________________________________</w:t>
      </w:r>
    </w:p>
    <w:p w:rsidR="00B318F5" w:rsidRPr="001B05BA" w:rsidRDefault="00B318F5" w:rsidP="00B318F5">
      <w:pPr>
        <w:jc w:val="both"/>
        <w:rPr>
          <w:sz w:val="16"/>
          <w:szCs w:val="16"/>
          <w:lang w:val="uk-UA"/>
        </w:rPr>
      </w:pPr>
      <w:r w:rsidRPr="001B05BA">
        <w:rPr>
          <w:lang w:val="uk-UA"/>
        </w:rPr>
        <w:t>_____________________________________________________________________________ _____________________________________________________________________________у списку виборців для голосування на чергових виборах Президента України 31 березня 2019 року на виборчий дільниці № _____ територіального виборчого округу № ______.</w:t>
      </w:r>
    </w:p>
    <w:p w:rsidR="00B318F5" w:rsidRPr="001B05BA" w:rsidRDefault="00B318F5" w:rsidP="00B318F5">
      <w:pPr>
        <w:jc w:val="both"/>
        <w:rPr>
          <w:i/>
          <w:lang w:val="uk-UA"/>
        </w:rPr>
      </w:pPr>
    </w:p>
    <w:p w:rsidR="00B318F5" w:rsidRPr="001B05BA" w:rsidRDefault="00B318F5" w:rsidP="00B318F5">
      <w:pPr>
        <w:jc w:val="both"/>
        <w:rPr>
          <w:i/>
          <w:lang w:val="uk-UA"/>
        </w:rPr>
      </w:pPr>
      <w:r w:rsidRPr="001B05BA">
        <w:rPr>
          <w:i/>
          <w:lang w:val="uk-UA"/>
        </w:rPr>
        <w:t xml:space="preserve">Додатки: </w:t>
      </w:r>
    </w:p>
    <w:p w:rsidR="00B318F5" w:rsidRPr="001B05BA" w:rsidRDefault="00B318F5" w:rsidP="00B318F5">
      <w:pPr>
        <w:numPr>
          <w:ilvl w:val="0"/>
          <w:numId w:val="1"/>
        </w:numPr>
        <w:jc w:val="both"/>
        <w:rPr>
          <w:i/>
        </w:rPr>
      </w:pPr>
      <w:r w:rsidRPr="001B05BA">
        <w:rPr>
          <w:i/>
          <w:lang w:val="uk-UA"/>
        </w:rPr>
        <w:t>Копія паспорта громадянина України на ___ аркушах (оригінал знаходиться у позивача).</w:t>
      </w:r>
    </w:p>
    <w:p w:rsidR="00B318F5" w:rsidRPr="001B05BA" w:rsidRDefault="00B318F5" w:rsidP="00B318F5">
      <w:pPr>
        <w:numPr>
          <w:ilvl w:val="0"/>
          <w:numId w:val="1"/>
        </w:numPr>
        <w:jc w:val="both"/>
        <w:rPr>
          <w:i/>
        </w:rPr>
      </w:pPr>
      <w:r w:rsidRPr="001B05BA">
        <w:rPr>
          <w:i/>
          <w:lang w:val="uk-UA"/>
        </w:rPr>
        <w:t>Копії позовної заяви та доданих документів (2 примірники).</w:t>
      </w:r>
    </w:p>
    <w:p w:rsidR="00B318F5" w:rsidRPr="001B05BA" w:rsidRDefault="00B318F5" w:rsidP="00B318F5">
      <w:pPr>
        <w:jc w:val="both"/>
        <w:rPr>
          <w:lang w:val="uk-UA"/>
        </w:rPr>
      </w:pPr>
    </w:p>
    <w:p w:rsidR="00B318F5" w:rsidRDefault="00B318F5" w:rsidP="00B318F5">
      <w:pPr>
        <w:rPr>
          <w:sz w:val="16"/>
          <w:szCs w:val="16"/>
          <w:lang w:val="uk-UA"/>
        </w:rPr>
      </w:pPr>
      <w:r w:rsidRPr="001B05BA">
        <w:rPr>
          <w:lang w:val="uk-UA"/>
        </w:rPr>
        <w:t xml:space="preserve">«___» _________ 2019 року                                                                 __________       </w:t>
      </w:r>
      <w:r w:rsidRPr="001B05BA">
        <w:rPr>
          <w:sz w:val="16"/>
          <w:szCs w:val="16"/>
          <w:lang w:val="uk-UA"/>
        </w:rPr>
        <w:t xml:space="preserve">(підпис)    </w:t>
      </w:r>
    </w:p>
    <w:p w:rsidR="00B318F5" w:rsidRDefault="00B318F5" w:rsidP="00B318F5">
      <w:pPr>
        <w:rPr>
          <w:sz w:val="16"/>
          <w:szCs w:val="16"/>
          <w:lang w:val="uk-UA"/>
        </w:rPr>
      </w:pPr>
    </w:p>
    <w:p w:rsidR="008D259D" w:rsidRDefault="008D259D"/>
    <w:sectPr w:rsidR="008D259D" w:rsidSect="008D2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8F5"/>
    <w:rsid w:val="00236E74"/>
    <w:rsid w:val="008D259D"/>
    <w:rsid w:val="00AA6BF7"/>
    <w:rsid w:val="00B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28158-4BC2-42CF-A193-89F7D08B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A6B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AA6BF7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Жданюк Олександр</dc:creator>
  <cp:lastModifiedBy>Юля</cp:lastModifiedBy>
  <cp:revision>3</cp:revision>
  <dcterms:created xsi:type="dcterms:W3CDTF">2019-03-26T10:16:00Z</dcterms:created>
  <dcterms:modified xsi:type="dcterms:W3CDTF">2019-03-28T07:27:00Z</dcterms:modified>
</cp:coreProperties>
</file>