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5098"/>
      </w:tblGrid>
      <w:tr w:rsidR="00923F72" w:rsidTr="00923F72">
        <w:tc>
          <w:tcPr>
            <w:tcW w:w="4785" w:type="dxa"/>
          </w:tcPr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923F72" w:rsidRDefault="00923F72" w:rsidP="001269B1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269B1">
              <w:rPr>
                <w:lang w:val="uk-UA"/>
              </w:rPr>
              <w:t>Кузнецовського</w:t>
            </w:r>
            <w:bookmarkStart w:id="0" w:name="_GoBack"/>
            <w:bookmarkEnd w:id="0"/>
            <w:r w:rsidR="00FD462E">
              <w:rPr>
                <w:lang w:val="uk-UA"/>
              </w:rPr>
              <w:t xml:space="preserve"> міського </w:t>
            </w:r>
            <w:r>
              <w:rPr>
                <w:lang w:val="uk-UA"/>
              </w:rPr>
              <w:t xml:space="preserve">суду </w:t>
            </w:r>
            <w:r w:rsidR="00FD462E">
              <w:rPr>
                <w:lang w:val="uk-UA"/>
              </w:rPr>
              <w:t xml:space="preserve">Рівненської </w:t>
            </w:r>
            <w:r>
              <w:rPr>
                <w:lang w:val="uk-UA"/>
              </w:rPr>
              <w:t>області</w:t>
            </w:r>
          </w:p>
        </w:tc>
      </w:tr>
      <w:tr w:rsidR="00923F72" w:rsidTr="00923F72">
        <w:tc>
          <w:tcPr>
            <w:tcW w:w="4785" w:type="dxa"/>
            <w:hideMark/>
          </w:tcPr>
          <w:p w:rsidR="00923F72" w:rsidRDefault="00923F72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Позивач:</w:t>
            </w:r>
          </w:p>
        </w:tc>
        <w:tc>
          <w:tcPr>
            <w:tcW w:w="4786" w:type="dxa"/>
            <w:hideMark/>
          </w:tcPr>
          <w:p w:rsidR="00923F72" w:rsidRDefault="00923F72">
            <w:pPr>
              <w:spacing w:before="120" w:after="120"/>
              <w:jc w:val="both"/>
            </w:pPr>
            <w:r>
              <w:rPr>
                <w:lang w:val="uk-UA"/>
              </w:rPr>
              <w:t>________________________________________</w:t>
            </w:r>
          </w:p>
          <w:p w:rsidR="00923F72" w:rsidRDefault="00923F72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(П.І.Б)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Адреса: 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телефон, адреса електронної пошти: 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РНОКПП_____________________________</w:t>
            </w:r>
          </w:p>
        </w:tc>
      </w:tr>
      <w:tr w:rsidR="00923F72" w:rsidTr="00923F72">
        <w:tc>
          <w:tcPr>
            <w:tcW w:w="4785" w:type="dxa"/>
            <w:hideMark/>
          </w:tcPr>
          <w:p w:rsidR="00923F72" w:rsidRDefault="00923F72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Відповідач:</w:t>
            </w:r>
          </w:p>
        </w:tc>
        <w:tc>
          <w:tcPr>
            <w:tcW w:w="4786" w:type="dxa"/>
            <w:hideMark/>
          </w:tcPr>
          <w:p w:rsidR="00923F72" w:rsidRDefault="00923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Дільнична виборча комісія виборчої дільниці № _____</w:t>
            </w:r>
          </w:p>
          <w:p w:rsidR="00923F72" w:rsidRDefault="00923F72">
            <w:pPr>
              <w:jc w:val="both"/>
            </w:pPr>
            <w:r>
              <w:rPr>
                <w:lang w:val="uk-UA"/>
              </w:rPr>
              <w:t>територіального виборчого округу №____</w:t>
            </w:r>
          </w:p>
          <w:p w:rsidR="00923F72" w:rsidRDefault="00923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Адреса:__________________________________</w:t>
            </w:r>
          </w:p>
          <w:p w:rsidR="00923F72" w:rsidRDefault="00923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номер засобу зв’язку, адреса електронної пошти  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</w:tc>
      </w:tr>
      <w:tr w:rsidR="00923F72" w:rsidTr="00923F72">
        <w:tc>
          <w:tcPr>
            <w:tcW w:w="4785" w:type="dxa"/>
            <w:hideMark/>
          </w:tcPr>
          <w:p w:rsidR="00923F72" w:rsidRDefault="00923F72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Третя особа:</w:t>
            </w:r>
          </w:p>
        </w:tc>
        <w:tc>
          <w:tcPr>
            <w:tcW w:w="4786" w:type="dxa"/>
            <w:hideMark/>
          </w:tcPr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ведення Державного реєстру виборців </w:t>
            </w:r>
            <w:r w:rsidR="00FD462E">
              <w:rPr>
                <w:lang w:val="uk-UA"/>
              </w:rPr>
              <w:t xml:space="preserve">виконавчого комітету </w:t>
            </w:r>
            <w:proofErr w:type="spellStart"/>
            <w:r w:rsidR="00FD462E">
              <w:rPr>
                <w:lang w:val="uk-UA"/>
              </w:rPr>
              <w:t>Вараської</w:t>
            </w:r>
            <w:proofErr w:type="spellEnd"/>
            <w:r w:rsidR="00FD462E">
              <w:rPr>
                <w:lang w:val="uk-UA"/>
              </w:rPr>
              <w:t xml:space="preserve"> міської ради</w:t>
            </w:r>
          </w:p>
          <w:p w:rsidR="00923F72" w:rsidRDefault="00923F72" w:rsidP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Адреса:</w:t>
            </w:r>
            <w:r w:rsidR="00FD462E">
              <w:rPr>
                <w:rFonts w:ascii="Georgia" w:hAnsi="Georgia"/>
                <w:color w:val="454545"/>
                <w:sz w:val="21"/>
                <w:szCs w:val="21"/>
              </w:rPr>
              <w:t xml:space="preserve"> </w:t>
            </w:r>
            <w:r w:rsidR="00FD462E" w:rsidRPr="00FD462E">
              <w:rPr>
                <w:color w:val="454545"/>
              </w:rPr>
              <w:t xml:space="preserve">майдан </w:t>
            </w:r>
            <w:proofErr w:type="spellStart"/>
            <w:r w:rsidR="00FD462E" w:rsidRPr="00FD462E">
              <w:rPr>
                <w:color w:val="454545"/>
              </w:rPr>
              <w:t>Незалежності</w:t>
            </w:r>
            <w:proofErr w:type="spellEnd"/>
            <w:r w:rsidR="00FD462E" w:rsidRPr="00FD462E">
              <w:rPr>
                <w:color w:val="454545"/>
              </w:rPr>
              <w:t xml:space="preserve">, 1, </w:t>
            </w:r>
            <w:proofErr w:type="spellStart"/>
            <w:r w:rsidR="00FD462E" w:rsidRPr="00FD462E">
              <w:rPr>
                <w:color w:val="454545"/>
              </w:rPr>
              <w:t>м.Вараш</w:t>
            </w:r>
            <w:proofErr w:type="spellEnd"/>
            <w:r w:rsidR="00FD462E" w:rsidRPr="00FD462E">
              <w:rPr>
                <w:color w:val="454545"/>
              </w:rPr>
              <w:t xml:space="preserve">, </w:t>
            </w:r>
            <w:proofErr w:type="spellStart"/>
            <w:r w:rsidR="00FD462E" w:rsidRPr="00FD462E">
              <w:rPr>
                <w:color w:val="454545"/>
              </w:rPr>
              <w:t>Рівненська</w:t>
            </w:r>
            <w:proofErr w:type="spellEnd"/>
            <w:r w:rsidR="00FD462E" w:rsidRPr="00FD462E">
              <w:rPr>
                <w:color w:val="454545"/>
              </w:rPr>
              <w:t xml:space="preserve"> обл., 34400</w:t>
            </w:r>
          </w:p>
        </w:tc>
      </w:tr>
    </w:tbl>
    <w:p w:rsidR="00923F72" w:rsidRDefault="00923F72" w:rsidP="00923F72">
      <w:pPr>
        <w:jc w:val="center"/>
        <w:rPr>
          <w:sz w:val="28"/>
          <w:szCs w:val="28"/>
          <w:lang w:val="uk-UA"/>
        </w:rPr>
      </w:pPr>
    </w:p>
    <w:p w:rsidR="00923F72" w:rsidRDefault="00923F72" w:rsidP="00923F72">
      <w:pPr>
        <w:jc w:val="center"/>
      </w:pPr>
      <w:r>
        <w:rPr>
          <w:sz w:val="28"/>
          <w:szCs w:val="28"/>
          <w:lang w:val="uk-UA"/>
        </w:rPr>
        <w:t>АДМІНІСТРАТИВНИЙ ПОЗОВ</w:t>
      </w:r>
    </w:p>
    <w:p w:rsidR="00923F72" w:rsidRDefault="00923F72" w:rsidP="00923F72">
      <w:pPr>
        <w:jc w:val="center"/>
        <w:rPr>
          <w:lang w:val="uk-UA"/>
        </w:rPr>
      </w:pPr>
      <w:r>
        <w:rPr>
          <w:lang w:val="uk-UA"/>
        </w:rPr>
        <w:t>про уточнення списків виборців</w:t>
      </w:r>
    </w:p>
    <w:p w:rsidR="00923F72" w:rsidRDefault="00923F72" w:rsidP="00923F72">
      <w:pPr>
        <w:jc w:val="center"/>
        <w:rPr>
          <w:lang w:val="uk-UA"/>
        </w:rPr>
      </w:pP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 xml:space="preserve">На підставі ч. 2 ст. 39 </w:t>
      </w:r>
      <w:r>
        <w:rPr>
          <w:bCs/>
          <w:lang w:val="uk-UA"/>
        </w:rPr>
        <w:t xml:space="preserve">Виборчого кодексу України </w:t>
      </w:r>
      <w:r>
        <w:rPr>
          <w:lang w:val="uk-UA"/>
        </w:rPr>
        <w:t xml:space="preserve">мене включено до списку виборців для голосування на виборах </w:t>
      </w:r>
      <w:r>
        <w:rPr>
          <w:lang w:val="uk-UA" w:eastAsia="uk-UA"/>
        </w:rPr>
        <w:t>депутатів місцевих рад та сільських, селищних, міських голів</w:t>
      </w:r>
      <w:r>
        <w:rPr>
          <w:lang w:val="uk-UA"/>
        </w:rPr>
        <w:t>, які відбудуться 25 жовтня 2020 року на виборчій дільниці № _____ територіального виборчого округу №_____.</w:t>
      </w:r>
    </w:p>
    <w:p w:rsidR="00923F72" w:rsidRDefault="00923F72" w:rsidP="00923F72">
      <w:pPr>
        <w:ind w:firstLine="900"/>
        <w:rPr>
          <w:lang w:val="uk-UA"/>
        </w:rPr>
      </w:pPr>
      <w:r>
        <w:rPr>
          <w:lang w:val="uk-UA"/>
        </w:rPr>
        <w:t>Проте у даному списку виборців на виборчій дільниці № ____ відомості про мене внесені з помилкою, а  саме зазначено: «____________________________________________</w:t>
      </w:r>
      <w:r>
        <w:t>______________________________</w:t>
      </w:r>
      <w:r>
        <w:rPr>
          <w:lang w:val="uk-UA"/>
        </w:rPr>
        <w:t>______________________________________________________________________________</w:t>
      </w:r>
    </w:p>
    <w:p w:rsidR="00923F72" w:rsidRDefault="00923F72" w:rsidP="00923F72">
      <w:pPr>
        <w:rPr>
          <w:lang w:val="uk-UA"/>
        </w:rPr>
      </w:pPr>
      <w:r>
        <w:rPr>
          <w:lang w:val="uk-UA"/>
        </w:rPr>
        <w:t>____________________________________________________________________________», замість правильного: __________________________________________________________________________________________________________________________________________________________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3F72" w:rsidRDefault="00923F72" w:rsidP="00923F72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частини 8 статті 42 </w:t>
      </w:r>
      <w:r>
        <w:rPr>
          <w:bCs/>
          <w:lang w:val="uk-UA"/>
        </w:rPr>
        <w:t xml:space="preserve">Виборчого кодексу України </w:t>
      </w:r>
      <w:r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  <w:proofErr w:type="spellStart"/>
      <w:r>
        <w:lastRenderedPageBreak/>
        <w:t>Позовна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про </w:t>
      </w:r>
      <w:proofErr w:type="spellStart"/>
      <w:r>
        <w:t>уточнення</w:t>
      </w:r>
      <w:proofErr w:type="spellEnd"/>
      <w:r>
        <w:t xml:space="preserve"> списку </w:t>
      </w:r>
      <w:proofErr w:type="spellStart"/>
      <w:r>
        <w:t>виборців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адміністративного</w:t>
      </w:r>
      <w:proofErr w:type="spellEnd"/>
      <w:r>
        <w:t xml:space="preserve"> суду без </w:t>
      </w:r>
      <w:proofErr w:type="spellStart"/>
      <w:r>
        <w:t>сплати</w:t>
      </w:r>
      <w:proofErr w:type="spellEnd"/>
      <w:r>
        <w:t xml:space="preserve"> судового </w:t>
      </w:r>
      <w:proofErr w:type="spellStart"/>
      <w:r>
        <w:t>збору</w:t>
      </w:r>
      <w:proofErr w:type="spellEnd"/>
      <w:r>
        <w:t>.</w:t>
      </w:r>
    </w:p>
    <w:p w:rsidR="00923F72" w:rsidRDefault="00923F72" w:rsidP="00923F72">
      <w:pPr>
        <w:ind w:firstLine="900"/>
        <w:jc w:val="both"/>
        <w:rPr>
          <w:lang w:val="uk-UA"/>
        </w:rPr>
      </w:pP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>З</w:t>
      </w:r>
      <w:proofErr w:type="spellStart"/>
      <w:r>
        <w:t>аход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позову до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</w:t>
      </w:r>
      <w:r>
        <w:rPr>
          <w:lang w:val="uk-UA"/>
        </w:rPr>
        <w:t xml:space="preserve"> не вживалися.</w:t>
      </w: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Позивачем </w:t>
      </w:r>
      <w:r>
        <w:t xml:space="preserve">не подано </w:t>
      </w:r>
      <w:proofErr w:type="spellStart"/>
      <w:r>
        <w:t>іншого</w:t>
      </w:r>
      <w:proofErr w:type="spellEnd"/>
      <w:r>
        <w:t xml:space="preserve"> позову (</w:t>
      </w:r>
      <w:proofErr w:type="spellStart"/>
      <w:r>
        <w:t>позовів</w:t>
      </w:r>
      <w:proofErr w:type="spellEnd"/>
      <w:r>
        <w:t xml:space="preserve">) до </w:t>
      </w:r>
      <w:proofErr w:type="spellStart"/>
      <w:r>
        <w:t>цього</w:t>
      </w:r>
      <w:proofErr w:type="spellEnd"/>
      <w:r>
        <w:t xml:space="preserve"> самого </w:t>
      </w:r>
      <w:proofErr w:type="spellStart"/>
      <w:r>
        <w:t>відповідача</w:t>
      </w:r>
      <w:proofErr w:type="spellEnd"/>
      <w:r>
        <w:t xml:space="preserve"> (</w:t>
      </w:r>
      <w:proofErr w:type="spellStart"/>
      <w:r>
        <w:t>відповідачів</w:t>
      </w:r>
      <w:proofErr w:type="spellEnd"/>
      <w:r>
        <w:t xml:space="preserve">) з </w:t>
      </w:r>
      <w:proofErr w:type="spellStart"/>
      <w:r>
        <w:t>тим</w:t>
      </w:r>
      <w:proofErr w:type="spellEnd"/>
      <w:r>
        <w:t xml:space="preserve"> самим предметом та з тих самих </w:t>
      </w:r>
      <w:proofErr w:type="spellStart"/>
      <w:r>
        <w:t>підстав</w:t>
      </w:r>
      <w:proofErr w:type="spellEnd"/>
      <w:r>
        <w:rPr>
          <w:lang w:val="uk-UA"/>
        </w:rPr>
        <w:t>.</w:t>
      </w:r>
    </w:p>
    <w:p w:rsidR="00923F72" w:rsidRDefault="00923F72" w:rsidP="00923F72">
      <w:pPr>
        <w:spacing w:before="100" w:beforeAutospacing="1" w:after="100" w:afterAutospacing="1"/>
        <w:ind w:firstLine="708"/>
        <w:jc w:val="both"/>
      </w:pPr>
      <w:r>
        <w:rPr>
          <w:lang w:val="uk-UA"/>
        </w:rPr>
        <w:t xml:space="preserve">Враховуючи викладене, керуючись ч. 2 ст.39, ч. 8 ст. 42 </w:t>
      </w:r>
      <w:r>
        <w:rPr>
          <w:bCs/>
          <w:lang w:val="uk-UA"/>
        </w:rPr>
        <w:t>Виборчого кодексу України</w:t>
      </w:r>
      <w:r>
        <w:rPr>
          <w:lang w:val="uk-UA"/>
        </w:rPr>
        <w:t>, ст. 274 Кодексу адміністративного судочинства України</w:t>
      </w:r>
      <w:r>
        <w:t>, -</w:t>
      </w:r>
    </w:p>
    <w:p w:rsidR="00923F72" w:rsidRDefault="00923F72" w:rsidP="00923F72">
      <w:pPr>
        <w:ind w:firstLine="900"/>
        <w:jc w:val="both"/>
        <w:rPr>
          <w:sz w:val="16"/>
          <w:szCs w:val="16"/>
          <w:lang w:val="uk-UA"/>
        </w:rPr>
      </w:pPr>
    </w:p>
    <w:p w:rsidR="00923F72" w:rsidRDefault="00923F72" w:rsidP="00923F72">
      <w:pPr>
        <w:ind w:firstLine="900"/>
        <w:jc w:val="center"/>
        <w:rPr>
          <w:b/>
          <w:lang w:val="uk-UA"/>
        </w:rPr>
      </w:pPr>
      <w:r>
        <w:rPr>
          <w:b/>
          <w:lang w:val="uk-UA"/>
        </w:rPr>
        <w:t>ПРОШУ:</w:t>
      </w:r>
    </w:p>
    <w:p w:rsidR="00923F72" w:rsidRDefault="00923F72" w:rsidP="00923F72">
      <w:pPr>
        <w:ind w:firstLine="900"/>
        <w:jc w:val="center"/>
        <w:rPr>
          <w:b/>
          <w:lang w:val="uk-UA"/>
        </w:rPr>
      </w:pPr>
    </w:p>
    <w:p w:rsidR="00923F72" w:rsidRDefault="00923F72" w:rsidP="00923F72">
      <w:pPr>
        <w:ind w:firstLine="900"/>
        <w:rPr>
          <w:lang w:val="uk-UA"/>
        </w:rPr>
      </w:pPr>
      <w:r>
        <w:rPr>
          <w:lang w:val="uk-UA"/>
        </w:rPr>
        <w:t>Виправити неточності /технічні описки стосовно</w:t>
      </w:r>
    </w:p>
    <w:p w:rsidR="00923F72" w:rsidRDefault="00923F72" w:rsidP="00923F72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_____________________________________________________________________________,  </w:t>
      </w:r>
    </w:p>
    <w:p w:rsidR="00923F72" w:rsidRDefault="00923F72" w:rsidP="00923F72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(прізвища, імені, по батькові, дати народження або адреси)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з 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на  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 _____________________________________________________________________________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</w:p>
    <w:p w:rsidR="00923F72" w:rsidRDefault="00923F72" w:rsidP="00923F72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у списку виборців для голосування на виборах </w:t>
      </w:r>
      <w:r>
        <w:rPr>
          <w:lang w:val="uk-UA" w:eastAsia="uk-UA"/>
        </w:rPr>
        <w:t>депутатів місцевих рад та сільських, селищних, міських голів</w:t>
      </w:r>
      <w:r>
        <w:rPr>
          <w:lang w:val="uk-UA"/>
        </w:rPr>
        <w:t>, які відбудуться 25 жовтня 2020 року на виборчий дільниці № _____ територіального виборчого округу № ______.</w:t>
      </w:r>
    </w:p>
    <w:p w:rsidR="00923F72" w:rsidRDefault="00923F72" w:rsidP="00923F72">
      <w:pPr>
        <w:jc w:val="both"/>
        <w:rPr>
          <w:i/>
          <w:lang w:val="uk-UA"/>
        </w:rPr>
      </w:pP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Додатки: 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1.Копія паспорта громадянина України на ___ аркушах (оригінал знаходиться у позивача).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2.Копія реєстраційного номеру облікової картки платника податків на ___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 xml:space="preserve"> (оригінал знаходиться у позивача).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3.Копії позовної заяви та доданих документів (2 примірники).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</w:p>
    <w:p w:rsidR="0094643C" w:rsidRDefault="00923F72" w:rsidP="00923F72">
      <w:r>
        <w:rPr>
          <w:lang w:val="uk-UA"/>
        </w:rPr>
        <w:t xml:space="preserve">«___» _________ 2020 року                                                                 __________   </w:t>
      </w:r>
      <w:r>
        <w:rPr>
          <w:sz w:val="16"/>
          <w:szCs w:val="16"/>
          <w:lang w:val="uk-UA"/>
        </w:rPr>
        <w:t xml:space="preserve">(підпис)  </w:t>
      </w:r>
    </w:p>
    <w:sectPr w:rsidR="00946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3"/>
    <w:rsid w:val="001269B1"/>
    <w:rsid w:val="00923F72"/>
    <w:rsid w:val="00AF5172"/>
    <w:rsid w:val="00B33423"/>
    <w:rsid w:val="00F44519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2525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2020-09-11T07:19:00Z</cp:lastPrinted>
  <dcterms:created xsi:type="dcterms:W3CDTF">2020-09-11T07:16:00Z</dcterms:created>
  <dcterms:modified xsi:type="dcterms:W3CDTF">2020-09-22T12:13:00Z</dcterms:modified>
</cp:coreProperties>
</file>