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ED" w:rsidRDefault="00BB73ED" w:rsidP="00A074CA">
      <w:pPr>
        <w:spacing w:after="15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Голові </w:t>
      </w:r>
      <w:r w:rsidR="00CB2DA1">
        <w:rPr>
          <w:rFonts w:ascii="Times New Roman" w:eastAsia="Times New Roman" w:hAnsi="Times New Roman" w:cs="Times New Roman"/>
          <w:sz w:val="24"/>
          <w:szCs w:val="24"/>
          <w:lang w:eastAsia="uk-UA"/>
        </w:rPr>
        <w:t>Кузнецовського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міського суду </w:t>
      </w:r>
    </w:p>
    <w:p w:rsidR="00BB73ED" w:rsidRDefault="00CB2DA1" w:rsidP="00A074CA">
      <w:pPr>
        <w:spacing w:after="15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Рівненської </w:t>
      </w:r>
      <w:r w:rsidR="00BB73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області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Незнамовій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І.М.</w:t>
      </w:r>
    </w:p>
    <w:p w:rsidR="00BB73ED" w:rsidRDefault="00BB73ED" w:rsidP="00B022C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</w:t>
      </w:r>
      <w:r w:rsidR="00DB31E2"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</w:t>
      </w:r>
      <w:r w:rsidR="00B022C0" w:rsidRPr="00B022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</w:t>
      </w:r>
      <w:r w:rsidR="00DB31E2"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</w:t>
      </w:r>
    </w:p>
    <w:p w:rsidR="00BB73ED" w:rsidRDefault="00BB73ED" w:rsidP="00BB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</w:t>
      </w:r>
      <w:r w:rsidR="00B022C0" w:rsidRPr="00B022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________________________________</w:t>
      </w:r>
    </w:p>
    <w:p w:rsidR="00BB73ED" w:rsidRPr="00B022C0" w:rsidRDefault="00BB73ED" w:rsidP="00BB73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</w:t>
      </w:r>
      <w:r w:rsidR="00B022C0" w:rsidRPr="00B022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(найменування та код за ЄДРПОУ платника </w:t>
      </w:r>
    </w:p>
    <w:p w:rsidR="00BB73ED" w:rsidRPr="00B022C0" w:rsidRDefault="00BB73ED" w:rsidP="00BB73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                                                                     </w:t>
      </w:r>
      <w:r w:rsidR="00B022C0" w:rsidRPr="00B022C0"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  <w:t xml:space="preserve">                                                             </w:t>
      </w:r>
      <w:r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податків – для юридичної особи або ПІБ та </w:t>
      </w:r>
    </w:p>
    <w:p w:rsidR="00BB73ED" w:rsidRPr="00B022C0" w:rsidRDefault="00BB73ED" w:rsidP="00BB73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                                                                    </w:t>
      </w:r>
      <w:r w:rsidR="00B022C0" w:rsidRPr="00B022C0"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  <w:t xml:space="preserve">                                                              </w:t>
      </w:r>
      <w:r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 ідентифікаційний номер – фізичної особи)</w:t>
      </w:r>
    </w:p>
    <w:p w:rsidR="00B022C0" w:rsidRPr="00C71D54" w:rsidRDefault="00DB31E2" w:rsidP="00BB73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</w:pPr>
      <w:r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                                                                                                       </w:t>
      </w:r>
      <w:r w:rsidR="00BB73ED"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     </w:t>
      </w:r>
      <w:r w:rsidR="00B022C0" w:rsidRPr="00B022C0"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  <w:t xml:space="preserve">      </w:t>
      </w:r>
      <w:r w:rsidR="00BB73ED"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              </w:t>
      </w:r>
    </w:p>
    <w:p w:rsidR="00B022C0" w:rsidRPr="00B022C0" w:rsidRDefault="00B022C0" w:rsidP="00B022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22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                                                                    ________________________________</w:t>
      </w:r>
    </w:p>
    <w:p w:rsidR="00B022C0" w:rsidRPr="00B022C0" w:rsidRDefault="00B022C0" w:rsidP="00B022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22C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                                                                    ________________________________</w:t>
      </w:r>
    </w:p>
    <w:p w:rsidR="00BB73ED" w:rsidRPr="00B022C0" w:rsidRDefault="00B022C0" w:rsidP="00BB73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B022C0"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  <w:t xml:space="preserve">                                                                                                                                                       </w:t>
      </w:r>
      <w:r w:rsidR="00BB73ED"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</w:t>
      </w:r>
      <w:r w:rsidR="00DB31E2"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>№ телефону, адреса</w:t>
      </w:r>
    </w:p>
    <w:p w:rsidR="00B022C0" w:rsidRPr="00B022C0" w:rsidRDefault="00BB73ED" w:rsidP="00BB73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</w:pPr>
      <w:r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                                </w:t>
      </w:r>
      <w:r w:rsidR="00B022C0" w:rsidRPr="00B022C0"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  <w:t xml:space="preserve">                                                                            </w:t>
      </w:r>
      <w:r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 </w:t>
      </w:r>
      <w:r w:rsidR="00B022C0" w:rsidRPr="00B022C0"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  <w:t xml:space="preserve">              </w:t>
      </w:r>
      <w:r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 </w:t>
      </w:r>
      <w:r w:rsidR="00DB31E2"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(у разі бажання отримати подання засобами </w:t>
      </w:r>
    </w:p>
    <w:p w:rsidR="00DB31E2" w:rsidRPr="00B022C0" w:rsidRDefault="00B022C0" w:rsidP="00BB73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B022C0">
        <w:rPr>
          <w:rFonts w:ascii="Times New Roman" w:eastAsia="Times New Roman" w:hAnsi="Times New Roman" w:cs="Times New Roman"/>
          <w:sz w:val="16"/>
          <w:szCs w:val="16"/>
          <w:lang w:val="ru-RU" w:eastAsia="uk-UA"/>
        </w:rPr>
        <w:t xml:space="preserve">                                                                                                                                      </w:t>
      </w:r>
      <w:r w:rsidR="00DB31E2"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>поштового зв’язку</w:t>
      </w:r>
      <w:r w:rsidR="00BB73ED"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>, зазначити про це</w:t>
      </w:r>
      <w:r w:rsidR="00DB31E2" w:rsidRPr="00B022C0">
        <w:rPr>
          <w:rFonts w:ascii="Times New Roman" w:eastAsia="Times New Roman" w:hAnsi="Times New Roman" w:cs="Times New Roman"/>
          <w:sz w:val="16"/>
          <w:szCs w:val="16"/>
          <w:lang w:eastAsia="uk-UA"/>
        </w:rPr>
        <w:t>)  </w:t>
      </w:r>
    </w:p>
    <w:p w:rsidR="00DB31E2" w:rsidRPr="00DB31E2" w:rsidRDefault="00DB31E2" w:rsidP="00BB7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B31E2" w:rsidRPr="00BB73ED" w:rsidRDefault="00BB73ED" w:rsidP="00DB31E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B73E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ЗАЯВА*</w:t>
      </w:r>
      <w:r w:rsidR="00DB31E2" w:rsidRPr="00BB73E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</w:p>
    <w:p w:rsidR="00DB31E2" w:rsidRPr="00DB31E2" w:rsidRDefault="00DB31E2" w:rsidP="00A074C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> Мною «___»___________20</w:t>
      </w:r>
      <w:r w:rsidR="00E0708A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>___ року було помилково сплачено судовий збір в розмірі _____грн.____ коп. на рахунок</w:t>
      </w:r>
      <w:r w:rsidR="00A074CA" w:rsidRPr="00A074CA">
        <w:t xml:space="preserve"> </w:t>
      </w:r>
      <w:r w:rsidR="00A074CA" w:rsidRPr="00A074CA">
        <w:rPr>
          <w:rFonts w:ascii="Times New Roman" w:eastAsia="Times New Roman" w:hAnsi="Times New Roman" w:cs="Times New Roman"/>
          <w:sz w:val="24"/>
          <w:szCs w:val="24"/>
          <w:lang w:eastAsia="uk-UA"/>
        </w:rPr>
        <w:t>Кузнецовського міського суду Рівненської області</w:t>
      </w:r>
      <w:r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BB73ED">
        <w:rPr>
          <w:rFonts w:ascii="Times New Roman" w:eastAsia="Times New Roman" w:hAnsi="Times New Roman" w:cs="Times New Roman"/>
          <w:sz w:val="24"/>
          <w:szCs w:val="24"/>
          <w:lang w:eastAsia="uk-UA"/>
        </w:rPr>
        <w:t>що підтверджується платіжним документом (</w:t>
      </w:r>
      <w:r w:rsidR="00A074CA">
        <w:rPr>
          <w:rFonts w:ascii="Times New Roman" w:eastAsia="Times New Roman" w:hAnsi="Times New Roman" w:cs="Times New Roman"/>
          <w:sz w:val="24"/>
          <w:szCs w:val="24"/>
          <w:lang w:eastAsia="uk-UA"/>
        </w:rPr>
        <w:t>вк</w:t>
      </w:r>
      <w:r w:rsidR="00BB73ED">
        <w:rPr>
          <w:rFonts w:ascii="Times New Roman" w:eastAsia="Times New Roman" w:hAnsi="Times New Roman" w:cs="Times New Roman"/>
          <w:sz w:val="24"/>
          <w:szCs w:val="24"/>
          <w:lang w:eastAsia="uk-UA"/>
        </w:rPr>
        <w:t>азати назву платіжного документу, його дату, номер та назву кредитної у</w:t>
      </w:r>
      <w:r w:rsidR="00A074CA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</w:t>
      </w:r>
      <w:r w:rsidR="00BB73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ови, через яку сплачені кошти) </w:t>
      </w:r>
      <w:r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проте з позовною заявою (заявою) до суду я не звертався (</w:t>
      </w:r>
      <w:proofErr w:type="spellStart"/>
      <w:r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>-лась</w:t>
      </w:r>
      <w:proofErr w:type="spellEnd"/>
      <w:r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>). </w:t>
      </w:r>
    </w:p>
    <w:p w:rsidR="00DB31E2" w:rsidRDefault="00DB31E2" w:rsidP="00A074C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зв’язку із помилковим зарахуванням грошових коштів на рахунок </w:t>
      </w:r>
      <w:r w:rsidR="00A074CA" w:rsidRPr="00A074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Кузнецовського міського суду </w:t>
      </w:r>
      <w:bookmarkStart w:id="0" w:name="_GoBack"/>
      <w:bookmarkEnd w:id="0"/>
      <w:r w:rsidR="00A074CA" w:rsidRPr="00A074CA">
        <w:rPr>
          <w:rFonts w:ascii="Times New Roman" w:eastAsia="Times New Roman" w:hAnsi="Times New Roman" w:cs="Times New Roman"/>
          <w:sz w:val="24"/>
          <w:szCs w:val="24"/>
          <w:lang w:eastAsia="uk-UA"/>
        </w:rPr>
        <w:t>Рівненської області</w:t>
      </w:r>
      <w:r w:rsidR="00BB73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B73ED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області</w:t>
      </w:r>
      <w:proofErr w:type="spellEnd"/>
      <w:r w:rsidR="00BB73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№_______ згідно (квитанції, платіжного доручення) №________ від «___»___________20</w:t>
      </w:r>
      <w:r w:rsidR="00E0708A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>___ р. на суму ____ грн. ____коп. (зазначити суму прописом) прошу підготувати подання про повернення помилково сплаченого судового збору.</w:t>
      </w:r>
    </w:p>
    <w:p w:rsidR="00BB73ED" w:rsidRPr="00DB31E2" w:rsidRDefault="00BB73ED" w:rsidP="00DB31E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B31E2" w:rsidRPr="00DB31E2" w:rsidRDefault="00DB31E2" w:rsidP="00DB31E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B31E2" w:rsidRPr="00DB31E2" w:rsidRDefault="00DB31E2" w:rsidP="00DB31E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Додаток: </w:t>
      </w:r>
    </w:p>
    <w:p w:rsidR="00DB31E2" w:rsidRPr="00C71D54" w:rsidRDefault="00C71D54" w:rsidP="00C71D54">
      <w:pPr>
        <w:pStyle w:val="a5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="00DB31E2" w:rsidRPr="00C71D54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витанції (платіжного доручення) про сплату судового збору.</w:t>
      </w:r>
    </w:p>
    <w:p w:rsidR="00C71D54" w:rsidRDefault="00C71D54" w:rsidP="00C71D54">
      <w:pPr>
        <w:pStyle w:val="a5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Копія паспорта</w:t>
      </w:r>
    </w:p>
    <w:p w:rsidR="00C71D54" w:rsidRPr="00C71D54" w:rsidRDefault="00C71D54" w:rsidP="00C71D54">
      <w:pPr>
        <w:pStyle w:val="a5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Копія ідентифікаційного номера</w:t>
      </w:r>
    </w:p>
    <w:p w:rsidR="00DB31E2" w:rsidRPr="00DB31E2" w:rsidRDefault="00DB31E2" w:rsidP="00DB31E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B31E2" w:rsidRPr="00DB31E2" w:rsidRDefault="00DB31E2" w:rsidP="00DB31E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B31E2" w:rsidRPr="00DB31E2" w:rsidRDefault="00DB31E2" w:rsidP="00DB31E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31E2">
        <w:rPr>
          <w:rFonts w:ascii="Times New Roman" w:eastAsia="Times New Roman" w:hAnsi="Times New Roman" w:cs="Times New Roman"/>
          <w:sz w:val="24"/>
          <w:szCs w:val="24"/>
          <w:lang w:eastAsia="uk-UA"/>
        </w:rPr>
        <w:t> Дата                                                                                         підпис</w:t>
      </w:r>
    </w:p>
    <w:p w:rsidR="005B3BD5" w:rsidRDefault="005B3BD5"/>
    <w:p w:rsidR="00BB73ED" w:rsidRPr="004B3282" w:rsidRDefault="00BB73ED">
      <w:pPr>
        <w:rPr>
          <w:rFonts w:ascii="Times New Roman" w:hAnsi="Times New Roman" w:cs="Times New Roman"/>
        </w:rPr>
      </w:pPr>
      <w:r w:rsidRPr="004B3282">
        <w:rPr>
          <w:rFonts w:ascii="Times New Roman" w:hAnsi="Times New Roman" w:cs="Times New Roman"/>
        </w:rPr>
        <w:t>Примітка:</w:t>
      </w:r>
    </w:p>
    <w:p w:rsidR="00BB73ED" w:rsidRPr="004B3282" w:rsidRDefault="00BB73ED">
      <w:pPr>
        <w:rPr>
          <w:rFonts w:ascii="Times New Roman" w:hAnsi="Times New Roman" w:cs="Times New Roman"/>
        </w:rPr>
      </w:pPr>
      <w:r w:rsidRPr="004B3282">
        <w:rPr>
          <w:rFonts w:ascii="Times New Roman" w:hAnsi="Times New Roman" w:cs="Times New Roman"/>
        </w:rPr>
        <w:t>*заява може складатися у довільній формі</w:t>
      </w:r>
    </w:p>
    <w:p w:rsidR="00BB73ED" w:rsidRDefault="00BB73ED"/>
    <w:sectPr w:rsidR="00BB73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6500"/>
    <w:multiLevelType w:val="hybridMultilevel"/>
    <w:tmpl w:val="0D4C8346"/>
    <w:lvl w:ilvl="0" w:tplc="4DA65C1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1D"/>
    <w:rsid w:val="0001050E"/>
    <w:rsid w:val="0015081D"/>
    <w:rsid w:val="004B3282"/>
    <w:rsid w:val="005B3BD5"/>
    <w:rsid w:val="00A074CA"/>
    <w:rsid w:val="00B022C0"/>
    <w:rsid w:val="00BB73ED"/>
    <w:rsid w:val="00C71D54"/>
    <w:rsid w:val="00CB2DA1"/>
    <w:rsid w:val="00DB31E2"/>
    <w:rsid w:val="00E0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1E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DB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B31E2"/>
    <w:rPr>
      <w:b/>
      <w:bCs/>
    </w:rPr>
  </w:style>
  <w:style w:type="paragraph" w:styleId="a5">
    <w:name w:val="List Paragraph"/>
    <w:basedOn w:val="a"/>
    <w:uiPriority w:val="34"/>
    <w:qFormat/>
    <w:rsid w:val="00C71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1E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DB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B31E2"/>
    <w:rPr>
      <w:b/>
      <w:bCs/>
    </w:rPr>
  </w:style>
  <w:style w:type="paragraph" w:styleId="a5">
    <w:name w:val="List Paragraph"/>
    <w:basedOn w:val="a"/>
    <w:uiPriority w:val="34"/>
    <w:qFormat/>
    <w:rsid w:val="00C71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27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76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2018-03-14T14:03:00Z</cp:lastPrinted>
  <dcterms:created xsi:type="dcterms:W3CDTF">2018-03-16T10:28:00Z</dcterms:created>
  <dcterms:modified xsi:type="dcterms:W3CDTF">2021-04-23T07:47:00Z</dcterms:modified>
</cp:coreProperties>
</file>